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0C8C" w14:textId="77777777" w:rsidR="00D619C8" w:rsidRPr="00D619C8" w:rsidRDefault="00D619C8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 xml:space="preserve">HIER </w:t>
      </w:r>
      <w:r w:rsidR="00177407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>WERKEN WE</w:t>
      </w: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 xml:space="preserve"> AAN</w:t>
      </w:r>
    </w:p>
    <w:p w14:paraId="659F4EBE" w14:textId="77777777" w:rsidR="00D619C8" w:rsidRPr="00D619C8" w:rsidRDefault="00D619C8" w:rsidP="00D619C8">
      <w:pPr>
        <w:tabs>
          <w:tab w:val="clear" w:pos="3686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ab/>
      </w: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ab/>
      </w:r>
    </w:p>
    <w:p w14:paraId="2B9CC0D7" w14:textId="77777777" w:rsidR="00D619C8" w:rsidRDefault="00D619C8" w:rsidP="00D619C8">
      <w:pPr>
        <w:tabs>
          <w:tab w:val="clear" w:pos="3686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ab/>
      </w:r>
    </w:p>
    <w:p w14:paraId="379ECE93" w14:textId="77777777" w:rsidR="00177407" w:rsidRPr="00D619C8" w:rsidRDefault="00177407" w:rsidP="00D619C8">
      <w:pPr>
        <w:tabs>
          <w:tab w:val="clear" w:pos="3686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  <w:r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ab/>
      </w:r>
    </w:p>
    <w:p w14:paraId="6267A867" w14:textId="77777777" w:rsidR="00D619C8" w:rsidRPr="00D619C8" w:rsidRDefault="00D619C8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</w:p>
    <w:p w14:paraId="3DB470CD" w14:textId="77777777" w:rsidR="00EE4864" w:rsidRPr="00D619C8" w:rsidRDefault="003E1BEA" w:rsidP="00D619C8">
      <w:pPr>
        <w:tabs>
          <w:tab w:val="clear" w:pos="3686"/>
          <w:tab w:val="left" w:leader="dot" w:pos="12333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</w:pPr>
      <w:r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>M</w:t>
      </w:r>
      <w:r w:rsidR="004352AF"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>et steun van ELFPO</w:t>
      </w:r>
      <w:r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>.</w:t>
      </w:r>
    </w:p>
    <w:p w14:paraId="4E584C34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2C7037AA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68144740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6CFE61ED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75FFAEB7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6CDE98CA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32987665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1E02C1A8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6ACC1003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318F35F5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5E15BD03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03010119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5893C9DD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38B3FC74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6BE8BE76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5ADFAA47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519457E8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42FD519F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0B3121A6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76E48B75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38C70383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45DE83BE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0470F0FC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7BD9A8AB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6828A001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798F382D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066B132F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54CB96DD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21677D3F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1A3C8F03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2047379D" w14:textId="77777777" w:rsidR="00550426" w:rsidRPr="00C30E87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sectPr w:rsidR="00550426" w:rsidRPr="00C30E87" w:rsidSect="00FD3AE7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9" w:h="23814" w:code="8"/>
      <w:pgMar w:top="2211" w:right="851" w:bottom="2552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E378" w14:textId="77777777" w:rsidR="007867FD" w:rsidRDefault="007867FD" w:rsidP="00F11703">
      <w:pPr>
        <w:spacing w:line="240" w:lineRule="auto"/>
      </w:pPr>
      <w:r>
        <w:separator/>
      </w:r>
    </w:p>
    <w:p w14:paraId="5441258B" w14:textId="77777777" w:rsidR="007867FD" w:rsidRDefault="007867FD"/>
  </w:endnote>
  <w:endnote w:type="continuationSeparator" w:id="0">
    <w:p w14:paraId="5397D5C5" w14:textId="77777777" w:rsidR="007867FD" w:rsidRDefault="007867FD" w:rsidP="00F11703">
      <w:pPr>
        <w:spacing w:line="240" w:lineRule="auto"/>
      </w:pPr>
      <w:r>
        <w:continuationSeparator/>
      </w:r>
    </w:p>
    <w:p w14:paraId="02F0D889" w14:textId="77777777" w:rsidR="007867FD" w:rsidRDefault="007867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54188827-3377-4F78-9AB4-95CFB9DE9DDA}"/>
    <w:embedBold r:id="rId2" w:fontKey="{D12796EB-B797-4851-8010-B2BF1861A4AC}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3" w:subsetted="1" w:fontKey="{2AA9C24B-848A-403D-8A28-FD4CD3CAE368}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  <w:embedRegular r:id="rId4" w:subsetted="1" w:fontKey="{61FCBFA0-4A11-4251-A430-8D4CB3872146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5" w:subsetted="1" w:fontKey="{556A55A0-E7E9-42F6-B375-240DB76ED4EE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98B8" w14:textId="77777777" w:rsidR="002A0485" w:rsidRPr="00FF15EB" w:rsidRDefault="002A0485" w:rsidP="002A0485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614B9997" w14:textId="77777777" w:rsidR="002A0485" w:rsidRDefault="002A0485" w:rsidP="002A0485">
    <w:pPr>
      <w:pStyle w:val="Voettekst"/>
    </w:pPr>
  </w:p>
  <w:p w14:paraId="2C503263" w14:textId="77777777" w:rsidR="002A0485" w:rsidRDefault="002A0485" w:rsidP="007E74F3">
    <w:pPr>
      <w:pStyle w:val="Voettekst"/>
    </w:pPr>
    <w:r>
      <w:t xml:space="preserve">pagina </w:t>
    </w:r>
    <w:r w:rsidR="00AC46DA">
      <w:fldChar w:fldCharType="begin"/>
    </w:r>
    <w:r w:rsidR="00AC46DA">
      <w:instrText xml:space="preserve"> PAGE   \* MERGEFORMAT </w:instrText>
    </w:r>
    <w:r w:rsidR="00AC46DA">
      <w:fldChar w:fldCharType="separate"/>
    </w:r>
    <w:r w:rsidR="00FD3AE7">
      <w:rPr>
        <w:noProof/>
      </w:rPr>
      <w:t>2</w:t>
    </w:r>
    <w:r w:rsidR="00AC46DA">
      <w:rPr>
        <w:noProof/>
      </w:rPr>
      <w:fldChar w:fldCharType="end"/>
    </w:r>
    <w:r>
      <w:t xml:space="preserve"> van </w:t>
    </w:r>
    <w:r w:rsidR="007867FD">
      <w:fldChar w:fldCharType="begin"/>
    </w:r>
    <w:r w:rsidR="007867FD">
      <w:instrText xml:space="preserve"> NUMPAGES   \* MERGEFORMAT </w:instrText>
    </w:r>
    <w:r w:rsidR="007867FD">
      <w:fldChar w:fldCharType="separate"/>
    </w:r>
    <w:r w:rsidR="00417F95">
      <w:rPr>
        <w:noProof/>
      </w:rPr>
      <w:t>1</w:t>
    </w:r>
    <w:r w:rsidR="007867FD">
      <w:rPr>
        <w:noProof/>
      </w:rPr>
      <w:fldChar w:fldCharType="end"/>
    </w:r>
    <w:r>
      <w:tab/>
    </w:r>
    <w:sdt>
      <w:sdtPr>
        <w:tag w:val=""/>
        <w:id w:val="180693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Titel van het document</w:t>
        </w:r>
      </w:sdtContent>
    </w:sdt>
    <w:r>
      <w:tab/>
    </w:r>
    <w:sdt>
      <w:sdtPr>
        <w:id w:val="1806931"/>
        <w:docPartObj>
          <w:docPartGallery w:val="Page Numbers (Top of Page)"/>
          <w:docPartUnique/>
        </w:docPartObj>
      </w:sdtPr>
      <w:sdtEndPr/>
      <w:sdtContent>
        <w:sdt>
          <w:sdtPr>
            <w:id w:val="1806932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tag w:val=""/>
                <w:id w:val="1806929"/>
                <w:dataBinding w:prefixMappings="xmlns:ns0='http://schemas.microsoft.com/office/2006/coverPageProps' " w:xpath="/ns0:CoverPageProperties[1]/ns0:PublishDate[1]" w:storeItemID="{55AF091B-3C7A-41E3-B477-F2FDAA23CFDA}"/>
                <w:date w:fullDate="2014-04-17T00:00:00Z">
                  <w:dateFormat w:val="d.MM.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>
                  <w:t>17.04.2014</w:t>
                </w:r>
              </w:sdtContent>
            </w:sdt>
          </w:sdtContent>
        </w:sdt>
      </w:sdtContent>
    </w:sdt>
  </w:p>
  <w:p w14:paraId="1BA9D576" w14:textId="77777777" w:rsidR="002A0485" w:rsidRDefault="002A048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A7F4" w14:textId="77777777" w:rsidR="00FF15EB" w:rsidRPr="00FF15EB" w:rsidRDefault="00FF15EB" w:rsidP="00FF15EB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002740DE" w14:textId="77777777" w:rsidR="00FB382E" w:rsidRDefault="00FB382E" w:rsidP="00FF15EB">
    <w:pPr>
      <w:pStyle w:val="Voettekst"/>
    </w:pPr>
  </w:p>
  <w:p w14:paraId="7CF0369F" w14:textId="77777777" w:rsidR="006A7C85" w:rsidRDefault="007867FD" w:rsidP="00FF15EB">
    <w:pPr>
      <w:pStyle w:val="Voettekst"/>
    </w:pPr>
    <w:sdt>
      <w:sdtPr>
        <w:tag w:val=""/>
        <w:id w:val="-1744712615"/>
        <w:dataBinding w:prefixMappings="xmlns:ns0='http://schemas.microsoft.com/office/2006/coverPageProps' " w:xpath="/ns0:CoverPageProperties[1]/ns0:PublishDate[1]" w:storeItemID="{55AF091B-3C7A-41E3-B477-F2FDAA23CFDA}"/>
        <w:date w:fullDate="2014-04-17T00:00:00Z">
          <w:dateFormat w:val="d.MM.yyyy"/>
          <w:lid w:val="nl-BE"/>
          <w:storeMappedDataAs w:val="dateTime"/>
          <w:calendar w:val="gregorian"/>
        </w:date>
      </w:sdtPr>
      <w:sdtEndPr/>
      <w:sdtContent>
        <w:r w:rsidR="00CF559C">
          <w:t>17.04.2014</w:t>
        </w:r>
      </w:sdtContent>
    </w:sdt>
    <w:r w:rsidR="00FB382E">
      <w:tab/>
    </w:r>
    <w:sdt>
      <w:sdtPr>
        <w:tag w:val=""/>
        <w:id w:val="-127007825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44C33">
          <w:t>Titel van het document</w:t>
        </w:r>
      </w:sdtContent>
    </w:sdt>
    <w:r w:rsidR="00FB382E">
      <w:tab/>
    </w:r>
    <w:sdt>
      <w:sdtPr>
        <w:id w:val="-789278506"/>
        <w:docPartObj>
          <w:docPartGallery w:val="Page Numbers (Top of Page)"/>
          <w:docPartUnique/>
        </w:docPartObj>
      </w:sdtPr>
      <w:sdtEndPr/>
      <w:sdtContent>
        <w:sdt>
          <w:sdtPr>
            <w:id w:val="92936805"/>
            <w:docPartObj>
              <w:docPartGallery w:val="Page Numbers (Top of Page)"/>
              <w:docPartUnique/>
            </w:docPartObj>
          </w:sdtPr>
          <w:sdtEndPr/>
          <w:sdtContent>
            <w:r w:rsidR="00EB42B3">
              <w:t xml:space="preserve">pagina </w:t>
            </w:r>
            <w:r w:rsidR="00AC46DA">
              <w:fldChar w:fldCharType="begin"/>
            </w:r>
            <w:r w:rsidR="00AC46DA">
              <w:instrText xml:space="preserve"> PAGE   \* MERGEFORMAT </w:instrText>
            </w:r>
            <w:r w:rsidR="00AC46DA">
              <w:fldChar w:fldCharType="separate"/>
            </w:r>
            <w:r w:rsidR="00C30E87">
              <w:rPr>
                <w:noProof/>
              </w:rPr>
              <w:t>3</w:t>
            </w:r>
            <w:r w:rsidR="00AC46DA">
              <w:rPr>
                <w:noProof/>
              </w:rPr>
              <w:fldChar w:fldCharType="end"/>
            </w:r>
            <w:r w:rsidR="00EB42B3">
              <w:t xml:space="preserve"> van </w:t>
            </w:r>
            <w:r>
              <w:fldChar w:fldCharType="begin"/>
            </w:r>
            <w:r>
              <w:instrText xml:space="preserve"> NUMPAGES  \* Arabic  \* MERGEFORMAT </w:instrText>
            </w:r>
            <w:r>
              <w:fldChar w:fldCharType="separate"/>
            </w:r>
            <w:r w:rsidR="00417F95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9874" w14:textId="77777777" w:rsidR="00FD3AE7" w:rsidRDefault="00A439CD" w:rsidP="00FD3AE7">
    <w:pPr>
      <w:pStyle w:val="Voettekst"/>
      <w:rPr>
        <w:noProof/>
        <w:lang w:eastAsia="nl-BE"/>
      </w:rPr>
    </w:pPr>
    <w:r>
      <w:rPr>
        <w:noProof/>
        <w:lang w:eastAsia="nl-BE"/>
      </w:rPr>
      <w:drawing>
        <wp:anchor distT="0" distB="0" distL="114300" distR="114300" simplePos="0" relativeHeight="251662336" behindDoc="0" locked="0" layoutInCell="1" allowOverlap="1" wp14:anchorId="43BCF102" wp14:editId="4276C0FA">
          <wp:simplePos x="0" y="0"/>
          <wp:positionH relativeFrom="margin">
            <wp:posOffset>0</wp:posOffset>
          </wp:positionH>
          <wp:positionV relativeFrom="margin">
            <wp:posOffset>9553575</wp:posOffset>
          </wp:positionV>
          <wp:extent cx="9432290" cy="1606550"/>
          <wp:effectExtent l="0" t="0" r="0" b="0"/>
          <wp:wrapSquare wrapText="bothSides"/>
          <wp:docPr id="1" name="Picture 1" descr="Graphical user interface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2290" cy="160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F65783" w14:textId="77777777" w:rsidR="00FD3AE7" w:rsidRPr="00D619C8" w:rsidRDefault="0030502F" w:rsidP="00FD3AE7">
    <w:pPr>
      <w:pStyle w:val="Voettekst"/>
      <w:jc w:val="center"/>
      <w:rPr>
        <w:rFonts w:asciiTheme="majorHAnsi" w:hAnsiTheme="majorHAnsi"/>
        <w:noProof/>
        <w:color w:val="154194"/>
        <w:sz w:val="48"/>
        <w:szCs w:val="48"/>
        <w:lang w:eastAsia="nl-BE"/>
      </w:rPr>
    </w:pPr>
    <w:r>
      <w:rPr>
        <w:rFonts w:asciiTheme="majorHAnsi" w:hAnsiTheme="majorHAnsi"/>
        <w:noProof/>
        <w:color w:val="154194"/>
        <w:sz w:val="48"/>
        <w:szCs w:val="48"/>
        <w:lang w:eastAsia="nl-BE"/>
      </w:rPr>
      <w:t>RURAALNETWER</w:t>
    </w:r>
    <w:r w:rsidR="0018126B">
      <w:rPr>
        <w:rFonts w:asciiTheme="majorHAnsi" w:hAnsiTheme="majorHAnsi"/>
        <w:noProof/>
        <w:color w:val="154194"/>
        <w:sz w:val="48"/>
        <w:szCs w:val="48"/>
        <w:lang w:eastAsia="nl-BE"/>
      </w:rPr>
      <w:t>K</w:t>
    </w:r>
    <w:r w:rsidR="00FD3AE7" w:rsidRPr="00D619C8">
      <w:rPr>
        <w:rFonts w:asciiTheme="majorHAnsi" w:hAnsiTheme="majorHAnsi"/>
        <w:noProof/>
        <w:color w:val="154194"/>
        <w:sz w:val="48"/>
        <w:szCs w:val="48"/>
        <w:lang w:eastAsia="nl-BE"/>
      </w:rPr>
      <w:t>.be</w:t>
    </w:r>
  </w:p>
  <w:p w14:paraId="1087E701" w14:textId="77777777" w:rsidR="00FD3AE7" w:rsidRPr="00FD3AE7" w:rsidRDefault="00FD3AE7" w:rsidP="000B7278">
    <w:pPr>
      <w:pStyle w:val="Voettekst"/>
      <w:jc w:val="center"/>
      <w:rPr>
        <w:rFonts w:ascii="FlandersArtSans-Regular" w:hAnsi="FlandersArtSans-Regular"/>
        <w:noProof/>
        <w:sz w:val="36"/>
        <w:szCs w:val="36"/>
        <w:lang w:eastAsia="nl-BE"/>
      </w:rPr>
    </w:pPr>
    <w:r w:rsidRPr="00FD3AE7">
      <w:rPr>
        <w:rFonts w:ascii="FlandersArtSans-Regular" w:hAnsi="FlandersArtSans-Regular"/>
        <w:noProof/>
        <w:sz w:val="36"/>
        <w:szCs w:val="36"/>
        <w:lang w:eastAsia="nl-BE"/>
      </w:rPr>
      <w:t>Europees Landbouwfonds voor Plattelandsontwikkeling: Europa investeert in zijn platteland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28AE0" w14:textId="77777777" w:rsidR="007867FD" w:rsidRDefault="007867FD">
      <w:r>
        <w:separator/>
      </w:r>
    </w:p>
  </w:footnote>
  <w:footnote w:type="continuationSeparator" w:id="0">
    <w:p w14:paraId="0A3AE00C" w14:textId="77777777" w:rsidR="007867FD" w:rsidRDefault="007867FD" w:rsidP="00F11703">
      <w:pPr>
        <w:spacing w:line="240" w:lineRule="auto"/>
      </w:pPr>
      <w:r>
        <w:continuationSeparator/>
      </w:r>
    </w:p>
    <w:p w14:paraId="0FB1E9BB" w14:textId="77777777" w:rsidR="007867FD" w:rsidRDefault="007867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9754" w14:textId="77777777" w:rsidR="000B7278" w:rsidRDefault="000B727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0693" w14:textId="77777777" w:rsidR="00D619C8" w:rsidRDefault="00D619C8">
    <w:pPr>
      <w:pStyle w:val="Koptekst"/>
    </w:pPr>
    <w:r>
      <w:rPr>
        <w:lang w:eastAsia="nl-B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7534B65" wp14:editId="51805801">
              <wp:simplePos x="0" y="0"/>
              <wp:positionH relativeFrom="page">
                <wp:posOffset>-248920</wp:posOffset>
              </wp:positionH>
              <wp:positionV relativeFrom="page">
                <wp:posOffset>-339090</wp:posOffset>
              </wp:positionV>
              <wp:extent cx="11241405" cy="10180955"/>
              <wp:effectExtent l="0" t="0" r="17145" b="0"/>
              <wp:wrapNone/>
              <wp:docPr id="7" name="Groe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241405" cy="10180955"/>
                        <a:chOff x="-13" y="-13"/>
                        <a:chExt cx="17703" cy="16033"/>
                      </a:xfrm>
                    </wpg:grpSpPr>
                    <wpg:grpSp>
                      <wpg:cNvPr id="8" name="Group 2"/>
                      <wpg:cNvGrpSpPr>
                        <a:grpSpLocks/>
                      </wpg:cNvGrpSpPr>
                      <wpg:grpSpPr bwMode="auto">
                        <a:xfrm>
                          <a:off x="137" y="137"/>
                          <a:ext cx="17405" cy="15874"/>
                          <a:chOff x="137" y="137"/>
                          <a:chExt cx="17405" cy="15874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37" y="137"/>
                            <a:ext cx="17405" cy="15874"/>
                          </a:xfrm>
                          <a:custGeom>
                            <a:avLst/>
                            <a:gdLst>
                              <a:gd name="T0" fmla="+- 0 17541 137"/>
                              <a:gd name="T1" fmla="*/ T0 w 17405"/>
                              <a:gd name="T2" fmla="+- 0 137 137"/>
                              <a:gd name="T3" fmla="*/ 137 h 15874"/>
                              <a:gd name="T4" fmla="+- 0 137 137"/>
                              <a:gd name="T5" fmla="*/ T4 w 17405"/>
                              <a:gd name="T6" fmla="+- 0 137 137"/>
                              <a:gd name="T7" fmla="*/ 137 h 15874"/>
                              <a:gd name="T8" fmla="+- 0 137 137"/>
                              <a:gd name="T9" fmla="*/ T8 w 17405"/>
                              <a:gd name="T10" fmla="+- 0 16011 137"/>
                              <a:gd name="T11" fmla="*/ 16011 h 15874"/>
                              <a:gd name="T12" fmla="+- 0 17541 137"/>
                              <a:gd name="T13" fmla="*/ T12 w 17405"/>
                              <a:gd name="T14" fmla="+- 0 11418 137"/>
                              <a:gd name="T15" fmla="*/ 11418 h 15874"/>
                              <a:gd name="T16" fmla="+- 0 17541 137"/>
                              <a:gd name="T17" fmla="*/ T16 w 17405"/>
                              <a:gd name="T18" fmla="+- 0 137 137"/>
                              <a:gd name="T19" fmla="*/ 137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05" h="15874">
                                <a:moveTo>
                                  <a:pt x="174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4"/>
                                </a:lnTo>
                                <a:lnTo>
                                  <a:pt x="17404" y="11281"/>
                                </a:lnTo>
                                <a:lnTo>
                                  <a:pt x="17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4"/>
                      <wpg:cNvGrpSpPr>
                        <a:grpSpLocks/>
                      </wpg:cNvGrpSpPr>
                      <wpg:grpSpPr bwMode="auto">
                        <a:xfrm>
                          <a:off x="0" y="420"/>
                          <a:ext cx="300" cy="2"/>
                          <a:chOff x="0" y="420"/>
                          <a:chExt cx="300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6"/>
                      <wpg:cNvGrpSpPr>
                        <a:grpSpLocks/>
                      </wpg:cNvGrpSpPr>
                      <wpg:grpSpPr bwMode="auto">
                        <a:xfrm>
                          <a:off x="17378" y="420"/>
                          <a:ext cx="300" cy="2"/>
                          <a:chOff x="17378" y="420"/>
                          <a:chExt cx="300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7378" y="420"/>
                            <a:ext cx="300" cy="2"/>
                          </a:xfrm>
                          <a:custGeom>
                            <a:avLst/>
                            <a:gdLst>
                              <a:gd name="T0" fmla="+- 0 17378 17378"/>
                              <a:gd name="T1" fmla="*/ T0 w 300"/>
                              <a:gd name="T2" fmla="+- 0 17678 17378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8"/>
                      <wpg:cNvGrpSpPr>
                        <a:grpSpLocks/>
                      </wpg:cNvGrpSpPr>
                      <wpg:grpSpPr bwMode="auto">
                        <a:xfrm>
                          <a:off x="420" y="0"/>
                          <a:ext cx="2" cy="300"/>
                          <a:chOff x="420" y="0"/>
                          <a:chExt cx="2" cy="300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0"/>
                      <wpg:cNvGrpSpPr>
                        <a:grpSpLocks/>
                      </wpg:cNvGrpSpPr>
                      <wpg:grpSpPr bwMode="auto">
                        <a:xfrm>
                          <a:off x="17258" y="0"/>
                          <a:ext cx="2" cy="300"/>
                          <a:chOff x="17258" y="0"/>
                          <a:chExt cx="2" cy="300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17258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2"/>
                      <wpg:cNvGrpSpPr>
                        <a:grpSpLocks/>
                      </wpg:cNvGrpSpPr>
                      <wpg:grpSpPr bwMode="auto">
                        <a:xfrm>
                          <a:off x="0" y="420"/>
                          <a:ext cx="300" cy="2"/>
                          <a:chOff x="0" y="420"/>
                          <a:chExt cx="300" cy="2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14"/>
                      <wpg:cNvGrpSpPr>
                        <a:grpSpLocks/>
                      </wpg:cNvGrpSpPr>
                      <wpg:grpSpPr bwMode="auto">
                        <a:xfrm>
                          <a:off x="17378" y="420"/>
                          <a:ext cx="300" cy="2"/>
                          <a:chOff x="17378" y="420"/>
                          <a:chExt cx="300" cy="2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7378" y="420"/>
                            <a:ext cx="300" cy="2"/>
                          </a:xfrm>
                          <a:custGeom>
                            <a:avLst/>
                            <a:gdLst>
                              <a:gd name="T0" fmla="+- 0 17378 17378"/>
                              <a:gd name="T1" fmla="*/ T0 w 300"/>
                              <a:gd name="T2" fmla="+- 0 17678 17378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16"/>
                      <wpg:cNvGrpSpPr>
                        <a:grpSpLocks/>
                      </wpg:cNvGrpSpPr>
                      <wpg:grpSpPr bwMode="auto">
                        <a:xfrm>
                          <a:off x="420" y="0"/>
                          <a:ext cx="2" cy="300"/>
                          <a:chOff x="420" y="0"/>
                          <a:chExt cx="2" cy="300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8"/>
                      <wpg:cNvGrpSpPr>
                        <a:grpSpLocks/>
                      </wpg:cNvGrpSpPr>
                      <wpg:grpSpPr bwMode="auto">
                        <a:xfrm>
                          <a:off x="17258" y="0"/>
                          <a:ext cx="2" cy="300"/>
                          <a:chOff x="17258" y="0"/>
                          <a:chExt cx="2" cy="300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7258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E6B6B9" id="Groep 7" o:spid="_x0000_s1026" style="position:absolute;margin-left:-19.6pt;margin-top:-26.7pt;width:885.15pt;height:801.65pt;z-index:-251656192;mso-position-horizontal-relative:page;mso-position-vertical-relative:page" coordorigin="-13,-13" coordsize="17703,16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">
              <v:group id="Group 2" o:spid="_x0000_s1027" style="position:absolute;left:137;top:137;width:17405;height:15874" coordorigin="137,137" coordsize="17405,1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3" o:spid="_x0000_s1028" style="position:absolute;left:137;top:137;width:17405;height:15874;visibility:visible;mso-wrap-style:square;v-text-anchor:top" coordsize="17405,1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" path="m17404,l,,,15874,17404,11281,17404,xe" fillcolor="#fff200" stroked="f">
                  <v:path arrowok="t" o:connecttype="custom" o:connectlocs="17404,137;0,137;0,16011;17404,11418;17404,137" o:connectangles="0,0,0,0,0"/>
                </v:shape>
              </v:group>
              <v:group id="Group 4" o:spid="_x0000_s1029" style="position:absolute;top:420;width:300;height:2" coordorigin=",420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5" o:spid="_x0000_s1030" style="position:absolute;top:42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" path="m300,l,e" filled="f" strokecolor="white" strokeweight="1.25pt">
                  <v:path arrowok="t" o:connecttype="custom" o:connectlocs="300,0;0,0" o:connectangles="0,0"/>
                </v:shape>
              </v:group>
              <v:group id="Group 6" o:spid="_x0000_s1031" style="position:absolute;left:17378;top:420;width:300;height:2" coordorigin="17378,420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7" o:spid="_x0000_s1032" style="position:absolute;left:17378;top:42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" path="m,l300,e" filled="f" strokecolor="white" strokeweight="1.25pt">
                  <v:path arrowok="t" o:connecttype="custom" o:connectlocs="0,0;300,0" o:connectangles="0,0"/>
                </v:shape>
              </v:group>
              <v:group id="Group 8" o:spid="_x0000_s1033" style="position:absolute;left:420;width:2;height:300" coordorigin="420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9" o:spid="_x0000_s1034" style="position:absolute;left:420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" path="m,300l,e" filled="f" strokecolor="white" strokeweight="1.25pt">
                  <v:path arrowok="t" o:connecttype="custom" o:connectlocs="0,300;0,0" o:connectangles="0,0"/>
                </v:shape>
              </v:group>
              <v:group id="Group 10" o:spid="_x0000_s1035" style="position:absolute;left:17258;width:2;height:300" coordorigin="17258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11" o:spid="_x0000_s1036" style="position:absolute;left:17258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" path="m,300l,e" filled="f" strokecolor="white" strokeweight="1.25pt">
                  <v:path arrowok="t" o:connecttype="custom" o:connectlocs="0,300;0,0" o:connectangles="0,0"/>
                </v:shape>
              </v:group>
              <v:group id="Group 12" o:spid="_x0000_s1037" style="position:absolute;top:420;width:300;height:2" coordorigin=",420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13" o:spid="_x0000_s1038" style="position:absolute;top:42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" path="m300,l,e" filled="f" strokeweight=".25pt">
                  <v:path arrowok="t" o:connecttype="custom" o:connectlocs="300,0;0,0" o:connectangles="0,0"/>
                </v:shape>
              </v:group>
              <v:group id="Group 14" o:spid="_x0000_s1039" style="position:absolute;left:17378;top:420;width:300;height:2" coordorigin="17378,420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15" o:spid="_x0000_s1040" style="position:absolute;left:17378;top:42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" path="m,l300,e" filled="f" strokeweight=".25pt">
                  <v:path arrowok="t" o:connecttype="custom" o:connectlocs="0,0;300,0" o:connectangles="0,0"/>
                </v:shape>
              </v:group>
              <v:group id="Group 16" o:spid="_x0000_s1041" style="position:absolute;left:420;width:2;height:300" coordorigin="420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17" o:spid="_x0000_s1042" style="position:absolute;left:420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" path="m,300l,e" filled="f" strokeweight=".25pt">
                  <v:path arrowok="t" o:connecttype="custom" o:connectlocs="0,300;0,0" o:connectangles="0,0"/>
                </v:shape>
              </v:group>
              <v:group id="Group 18" o:spid="_x0000_s1043" style="position:absolute;left:17258;width:2;height:300" coordorigin="17258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19" o:spid="_x0000_s1044" style="position:absolute;left:17258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" path="m,300l,e" filled="f" strokeweight=".25pt">
                  <v:path arrowok="t" o:connecttype="custom" o:connectlocs="0,300;0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0868"/>
    <w:multiLevelType w:val="hybridMultilevel"/>
    <w:tmpl w:val="75B881D4"/>
    <w:lvl w:ilvl="0" w:tplc="979A6E58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12F61"/>
    <w:multiLevelType w:val="hybridMultilevel"/>
    <w:tmpl w:val="AECE8C0A"/>
    <w:lvl w:ilvl="0" w:tplc="3536E4D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85613"/>
    <w:multiLevelType w:val="multilevel"/>
    <w:tmpl w:val="3210F5B4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6F8B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F8B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F8B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A885161"/>
    <w:multiLevelType w:val="hybridMultilevel"/>
    <w:tmpl w:val="282EBF7C"/>
    <w:lvl w:ilvl="0" w:tplc="16FE945C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EAA4CC9"/>
    <w:multiLevelType w:val="hybridMultilevel"/>
    <w:tmpl w:val="04EE5BF2"/>
    <w:lvl w:ilvl="0" w:tplc="635895E4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2042784545">
    <w:abstractNumId w:val="10"/>
  </w:num>
  <w:num w:numId="2" w16cid:durableId="681664769">
    <w:abstractNumId w:val="1"/>
  </w:num>
  <w:num w:numId="3" w16cid:durableId="974409905">
    <w:abstractNumId w:val="8"/>
  </w:num>
  <w:num w:numId="4" w16cid:durableId="273564575">
    <w:abstractNumId w:val="9"/>
  </w:num>
  <w:num w:numId="5" w16cid:durableId="2032142220">
    <w:abstractNumId w:val="3"/>
  </w:num>
  <w:num w:numId="6" w16cid:durableId="106589131">
    <w:abstractNumId w:val="0"/>
  </w:num>
  <w:num w:numId="7" w16cid:durableId="792595795">
    <w:abstractNumId w:val="7"/>
  </w:num>
  <w:num w:numId="8" w16cid:durableId="2083596714">
    <w:abstractNumId w:val="5"/>
  </w:num>
  <w:num w:numId="9" w16cid:durableId="757364275">
    <w:abstractNumId w:val="4"/>
  </w:num>
  <w:num w:numId="10" w16cid:durableId="430664079">
    <w:abstractNumId w:val="2"/>
  </w:num>
  <w:num w:numId="11" w16cid:durableId="76017719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2050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FD"/>
    <w:rsid w:val="0000298C"/>
    <w:rsid w:val="000078AC"/>
    <w:rsid w:val="0001276E"/>
    <w:rsid w:val="00020494"/>
    <w:rsid w:val="00042A43"/>
    <w:rsid w:val="0005184E"/>
    <w:rsid w:val="00054F9B"/>
    <w:rsid w:val="000703EE"/>
    <w:rsid w:val="000933E6"/>
    <w:rsid w:val="000B7278"/>
    <w:rsid w:val="000D0B45"/>
    <w:rsid w:val="000E6DBB"/>
    <w:rsid w:val="000F321E"/>
    <w:rsid w:val="00101D2B"/>
    <w:rsid w:val="00117227"/>
    <w:rsid w:val="0012499E"/>
    <w:rsid w:val="0013336D"/>
    <w:rsid w:val="00141C18"/>
    <w:rsid w:val="001422F6"/>
    <w:rsid w:val="00150622"/>
    <w:rsid w:val="001713C5"/>
    <w:rsid w:val="0017683B"/>
    <w:rsid w:val="00176D95"/>
    <w:rsid w:val="00177407"/>
    <w:rsid w:val="0018126B"/>
    <w:rsid w:val="001823A9"/>
    <w:rsid w:val="001835D6"/>
    <w:rsid w:val="001B4A13"/>
    <w:rsid w:val="001C1358"/>
    <w:rsid w:val="001C53DE"/>
    <w:rsid w:val="001C6715"/>
    <w:rsid w:val="001F1E85"/>
    <w:rsid w:val="002062CE"/>
    <w:rsid w:val="00221A5D"/>
    <w:rsid w:val="00225E25"/>
    <w:rsid w:val="002420A5"/>
    <w:rsid w:val="00246B94"/>
    <w:rsid w:val="00246CDC"/>
    <w:rsid w:val="00246F4E"/>
    <w:rsid w:val="00250E4B"/>
    <w:rsid w:val="002645BC"/>
    <w:rsid w:val="0027143D"/>
    <w:rsid w:val="00276AA8"/>
    <w:rsid w:val="002A00C2"/>
    <w:rsid w:val="002A0485"/>
    <w:rsid w:val="0030502F"/>
    <w:rsid w:val="00305917"/>
    <w:rsid w:val="003103C9"/>
    <w:rsid w:val="003149F8"/>
    <w:rsid w:val="0033419B"/>
    <w:rsid w:val="00336226"/>
    <w:rsid w:val="00350BE4"/>
    <w:rsid w:val="00361F03"/>
    <w:rsid w:val="00370899"/>
    <w:rsid w:val="003B7084"/>
    <w:rsid w:val="003D1ADF"/>
    <w:rsid w:val="003E1BEA"/>
    <w:rsid w:val="003E3B8C"/>
    <w:rsid w:val="00415B33"/>
    <w:rsid w:val="00417F95"/>
    <w:rsid w:val="00422EB7"/>
    <w:rsid w:val="00424666"/>
    <w:rsid w:val="004352AF"/>
    <w:rsid w:val="0043730C"/>
    <w:rsid w:val="00442617"/>
    <w:rsid w:val="00443225"/>
    <w:rsid w:val="00444C33"/>
    <w:rsid w:val="00450110"/>
    <w:rsid w:val="00474F18"/>
    <w:rsid w:val="00490796"/>
    <w:rsid w:val="0049605C"/>
    <w:rsid w:val="004A537C"/>
    <w:rsid w:val="004B35AB"/>
    <w:rsid w:val="004B3BA8"/>
    <w:rsid w:val="004C03F8"/>
    <w:rsid w:val="004C1D8C"/>
    <w:rsid w:val="004C268C"/>
    <w:rsid w:val="004C6D48"/>
    <w:rsid w:val="004D6D69"/>
    <w:rsid w:val="004E2D01"/>
    <w:rsid w:val="004E4011"/>
    <w:rsid w:val="004F0DCF"/>
    <w:rsid w:val="0053114A"/>
    <w:rsid w:val="00536E3A"/>
    <w:rsid w:val="0054308D"/>
    <w:rsid w:val="0054417F"/>
    <w:rsid w:val="00550352"/>
    <w:rsid w:val="00550426"/>
    <w:rsid w:val="0056161C"/>
    <w:rsid w:val="005754AB"/>
    <w:rsid w:val="005771C2"/>
    <w:rsid w:val="005921F6"/>
    <w:rsid w:val="0059596C"/>
    <w:rsid w:val="005B2904"/>
    <w:rsid w:val="005F552D"/>
    <w:rsid w:val="005F6354"/>
    <w:rsid w:val="0060521D"/>
    <w:rsid w:val="006105AE"/>
    <w:rsid w:val="006248C3"/>
    <w:rsid w:val="006532AC"/>
    <w:rsid w:val="0065660B"/>
    <w:rsid w:val="00674118"/>
    <w:rsid w:val="00676435"/>
    <w:rsid w:val="006819ED"/>
    <w:rsid w:val="006952BA"/>
    <w:rsid w:val="006A4156"/>
    <w:rsid w:val="006A5C59"/>
    <w:rsid w:val="006A7C85"/>
    <w:rsid w:val="006B7B4B"/>
    <w:rsid w:val="006C011A"/>
    <w:rsid w:val="006C6D9C"/>
    <w:rsid w:val="006E7367"/>
    <w:rsid w:val="006F6431"/>
    <w:rsid w:val="00714BED"/>
    <w:rsid w:val="00734148"/>
    <w:rsid w:val="00772274"/>
    <w:rsid w:val="00775C3C"/>
    <w:rsid w:val="007867FD"/>
    <w:rsid w:val="00790F02"/>
    <w:rsid w:val="007A33BD"/>
    <w:rsid w:val="007C280E"/>
    <w:rsid w:val="007D487E"/>
    <w:rsid w:val="007E3904"/>
    <w:rsid w:val="007E5EB6"/>
    <w:rsid w:val="007E74F3"/>
    <w:rsid w:val="00813BBA"/>
    <w:rsid w:val="00820DDF"/>
    <w:rsid w:val="00822071"/>
    <w:rsid w:val="00840E4D"/>
    <w:rsid w:val="00855643"/>
    <w:rsid w:val="008679E5"/>
    <w:rsid w:val="00894909"/>
    <w:rsid w:val="0089768F"/>
    <w:rsid w:val="008A0CEB"/>
    <w:rsid w:val="008B3240"/>
    <w:rsid w:val="008C02CE"/>
    <w:rsid w:val="008D7CDA"/>
    <w:rsid w:val="00903822"/>
    <w:rsid w:val="00906BBD"/>
    <w:rsid w:val="00916630"/>
    <w:rsid w:val="00932353"/>
    <w:rsid w:val="00935F13"/>
    <w:rsid w:val="00945CAE"/>
    <w:rsid w:val="009610D1"/>
    <w:rsid w:val="00976995"/>
    <w:rsid w:val="00982905"/>
    <w:rsid w:val="00986427"/>
    <w:rsid w:val="00991C2B"/>
    <w:rsid w:val="009B062B"/>
    <w:rsid w:val="009B1D76"/>
    <w:rsid w:val="009B7279"/>
    <w:rsid w:val="009B77F4"/>
    <w:rsid w:val="009D3024"/>
    <w:rsid w:val="009D47BF"/>
    <w:rsid w:val="009E34CB"/>
    <w:rsid w:val="009E4F33"/>
    <w:rsid w:val="009F63C0"/>
    <w:rsid w:val="00A03A0D"/>
    <w:rsid w:val="00A234AD"/>
    <w:rsid w:val="00A32642"/>
    <w:rsid w:val="00A37AD7"/>
    <w:rsid w:val="00A439CD"/>
    <w:rsid w:val="00A473F7"/>
    <w:rsid w:val="00A47E0E"/>
    <w:rsid w:val="00A52DA0"/>
    <w:rsid w:val="00A5641B"/>
    <w:rsid w:val="00A6545E"/>
    <w:rsid w:val="00A75457"/>
    <w:rsid w:val="00A87E25"/>
    <w:rsid w:val="00AA234E"/>
    <w:rsid w:val="00AB1E05"/>
    <w:rsid w:val="00AB2003"/>
    <w:rsid w:val="00AB4FF5"/>
    <w:rsid w:val="00AB51C4"/>
    <w:rsid w:val="00AC46DA"/>
    <w:rsid w:val="00AE2BD8"/>
    <w:rsid w:val="00AF0016"/>
    <w:rsid w:val="00AF0A1D"/>
    <w:rsid w:val="00AF49C8"/>
    <w:rsid w:val="00B00B6B"/>
    <w:rsid w:val="00B02767"/>
    <w:rsid w:val="00B23D1D"/>
    <w:rsid w:val="00B27900"/>
    <w:rsid w:val="00B31892"/>
    <w:rsid w:val="00B7698E"/>
    <w:rsid w:val="00B77256"/>
    <w:rsid w:val="00B77C3D"/>
    <w:rsid w:val="00B86A85"/>
    <w:rsid w:val="00BA1D8E"/>
    <w:rsid w:val="00BA774A"/>
    <w:rsid w:val="00BB320C"/>
    <w:rsid w:val="00BC6EA6"/>
    <w:rsid w:val="00BF19FD"/>
    <w:rsid w:val="00C0052E"/>
    <w:rsid w:val="00C15EC8"/>
    <w:rsid w:val="00C16594"/>
    <w:rsid w:val="00C235D6"/>
    <w:rsid w:val="00C30E87"/>
    <w:rsid w:val="00C4083B"/>
    <w:rsid w:val="00C42336"/>
    <w:rsid w:val="00C632BA"/>
    <w:rsid w:val="00C64F3E"/>
    <w:rsid w:val="00C75C88"/>
    <w:rsid w:val="00C768D7"/>
    <w:rsid w:val="00CC6D13"/>
    <w:rsid w:val="00CE18DB"/>
    <w:rsid w:val="00CE5170"/>
    <w:rsid w:val="00CF559C"/>
    <w:rsid w:val="00CF6B96"/>
    <w:rsid w:val="00CF7A0C"/>
    <w:rsid w:val="00D04BC0"/>
    <w:rsid w:val="00D16E57"/>
    <w:rsid w:val="00D27DE7"/>
    <w:rsid w:val="00D619C8"/>
    <w:rsid w:val="00DD2F3F"/>
    <w:rsid w:val="00DD3801"/>
    <w:rsid w:val="00DD67BA"/>
    <w:rsid w:val="00DD7B8D"/>
    <w:rsid w:val="00DF017D"/>
    <w:rsid w:val="00DF06CF"/>
    <w:rsid w:val="00DF65FC"/>
    <w:rsid w:val="00E07543"/>
    <w:rsid w:val="00E136BB"/>
    <w:rsid w:val="00E41095"/>
    <w:rsid w:val="00E524DB"/>
    <w:rsid w:val="00E56EDA"/>
    <w:rsid w:val="00EA20E9"/>
    <w:rsid w:val="00EB00EC"/>
    <w:rsid w:val="00EB3333"/>
    <w:rsid w:val="00EB42B3"/>
    <w:rsid w:val="00EB71BD"/>
    <w:rsid w:val="00EC1F0D"/>
    <w:rsid w:val="00EC3104"/>
    <w:rsid w:val="00EC35D0"/>
    <w:rsid w:val="00EC680D"/>
    <w:rsid w:val="00EE09B9"/>
    <w:rsid w:val="00EE4864"/>
    <w:rsid w:val="00F05ADD"/>
    <w:rsid w:val="00F07CB8"/>
    <w:rsid w:val="00F11703"/>
    <w:rsid w:val="00F20417"/>
    <w:rsid w:val="00F20874"/>
    <w:rsid w:val="00F22A3C"/>
    <w:rsid w:val="00F3447D"/>
    <w:rsid w:val="00F45892"/>
    <w:rsid w:val="00F6009E"/>
    <w:rsid w:val="00F6173A"/>
    <w:rsid w:val="00F667F2"/>
    <w:rsid w:val="00F71C6B"/>
    <w:rsid w:val="00F80AE0"/>
    <w:rsid w:val="00F811C4"/>
    <w:rsid w:val="00F85545"/>
    <w:rsid w:val="00FB382E"/>
    <w:rsid w:val="00FB4E28"/>
    <w:rsid w:val="00FD00A4"/>
    <w:rsid w:val="00FD3AE7"/>
    <w:rsid w:val="00FF15EB"/>
    <w:rsid w:val="00FF3756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black"/>
    </o:shapedefaults>
    <o:shapelayout v:ext="edit">
      <o:idmap v:ext="edit" data="2"/>
    </o:shapelayout>
  </w:shapeDefaults>
  <w:decimalSymbol w:val=","/>
  <w:listSeparator w:val=";"/>
  <w14:docId w14:val="1104A127"/>
  <w15:docId w15:val="{6761D350-B2D8-493B-B5F3-0FD51ED4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1C2B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54F9B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C2B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4F9B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54F9B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91C2B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91C2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91C2B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991C2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991C2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1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D1B11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991C2B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117227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991C2B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74F3"/>
    <w:rPr>
      <w:rFonts w:ascii="FlandersArtSerif-Regular" w:hAnsi="FlandersArtSerif-Regular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991C2B"/>
    <w:rPr>
      <w:color w:val="808080"/>
    </w:rPr>
  </w:style>
  <w:style w:type="table" w:styleId="Tabelraster">
    <w:name w:val="Table Grid"/>
    <w:basedOn w:val="Standaardtabel"/>
    <w:uiPriority w:val="59"/>
    <w:rsid w:val="0099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rsid w:val="00991C2B"/>
    <w:rPr>
      <w:i/>
      <w:iCs/>
      <w:color w:val="191919" w:themeColor="text1" w:themeTint="E6"/>
    </w:rPr>
  </w:style>
  <w:style w:type="character" w:styleId="Intensievebenadrukking">
    <w:name w:val="Intense Emphasis"/>
    <w:basedOn w:val="Standaardalinea-lettertype"/>
    <w:uiPriority w:val="21"/>
    <w:rsid w:val="00991C2B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991C2B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17227"/>
    <w:rPr>
      <w:rFonts w:ascii="FlandersArtSerif-Bold" w:hAnsi="FlandersArtSerif-Bold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991C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F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FF4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FF46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991C2B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B8E800" w:themeColor="accent1" w:themeTint="BF"/>
        <w:left w:val="single" w:sz="8" w:space="0" w:color="B8E800" w:themeColor="accent1" w:themeTint="BF"/>
        <w:bottom w:val="single" w:sz="8" w:space="0" w:color="B8E800" w:themeColor="accent1" w:themeTint="BF"/>
        <w:right w:val="single" w:sz="8" w:space="0" w:color="B8E800" w:themeColor="accent1" w:themeTint="BF"/>
        <w:insideH w:val="single" w:sz="8" w:space="0" w:color="B8E800" w:themeColor="accent1" w:themeTint="BF"/>
      </w:tblBorders>
    </w:tblPr>
    <w:tcPr>
      <w:shd w:val="clear" w:color="auto" w:fill="EEECE1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E800" w:themeColor="accent1" w:themeTint="BF"/>
          <w:left w:val="single" w:sz="8" w:space="0" w:color="B8E800" w:themeColor="accent1" w:themeTint="BF"/>
          <w:bottom w:val="single" w:sz="8" w:space="0" w:color="B8E800" w:themeColor="accent1" w:themeTint="BF"/>
          <w:right w:val="single" w:sz="8" w:space="0" w:color="B8E800" w:themeColor="accent1" w:themeTint="BF"/>
          <w:insideH w:val="nil"/>
          <w:insideV w:val="nil"/>
        </w:tcBorders>
        <w:shd w:val="clear" w:color="auto" w:fill="6F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800" w:themeColor="accent1" w:themeTint="BF"/>
          <w:left w:val="single" w:sz="8" w:space="0" w:color="B8E800" w:themeColor="accent1" w:themeTint="BF"/>
          <w:bottom w:val="single" w:sz="8" w:space="0" w:color="B8E800" w:themeColor="accent1" w:themeTint="BF"/>
          <w:right w:val="single" w:sz="8" w:space="0" w:color="B8E8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F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F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054F9B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991C2B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11722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054F9B"/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5B2904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5641B"/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054F9B"/>
    <w:rPr>
      <w:rFonts w:ascii="FlandersArtSerif-Bold" w:eastAsiaTheme="majorEastAsia" w:hAnsi="FlandersArtSerif-Bold" w:cstheme="majorBidi"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054F9B"/>
    <w:rPr>
      <w:rFonts w:ascii="FlandersArtSerif-Bold" w:eastAsiaTheme="majorEastAsia" w:hAnsi="FlandersArtSerif-Bold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444C33"/>
    <w:rPr>
      <w:rFonts w:ascii="FlandersArtSans-Regular" w:eastAsiaTheme="majorEastAsia" w:hAnsi="FlandersArtSans-Regular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000000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basedOn w:val="Standaardalinea-lettertype"/>
    <w:uiPriority w:val="99"/>
    <w:unhideWhenUsed/>
    <w:rsid w:val="00991C2B"/>
    <w:rPr>
      <w:color w:val="3C96BE"/>
      <w:u w:val="single"/>
    </w:rPr>
  </w:style>
  <w:style w:type="paragraph" w:styleId="Lijstalinea">
    <w:name w:val="List Paragraph"/>
    <w:basedOn w:val="Standaard"/>
    <w:uiPriority w:val="34"/>
    <w:rsid w:val="00991C2B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991C2B"/>
    <w:pPr>
      <w:numPr>
        <w:numId w:val="0"/>
      </w:numPr>
    </w:pPr>
  </w:style>
  <w:style w:type="paragraph" w:styleId="Lijstopsomteken2">
    <w:name w:val="List Bullet 2"/>
    <w:basedOn w:val="Inspringing"/>
    <w:uiPriority w:val="99"/>
    <w:unhideWhenUsed/>
    <w:rsid w:val="00991C2B"/>
    <w:pPr>
      <w:numPr>
        <w:numId w:val="0"/>
      </w:numPr>
    </w:pPr>
  </w:style>
  <w:style w:type="paragraph" w:styleId="Lijstopsomteken3">
    <w:name w:val="List Bullet 3"/>
    <w:basedOn w:val="Standaard"/>
    <w:uiPriority w:val="99"/>
    <w:unhideWhenUsed/>
    <w:rsid w:val="00991C2B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991C2B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991C2B"/>
    <w:pPr>
      <w:numPr>
        <w:numId w:val="6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1C2B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2353"/>
    <w:rPr>
      <w:rFonts w:ascii="FlandersArtSerif-Regular" w:hAnsi="FlandersArtSerif-Regular"/>
      <w:color w:val="1D1B11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91C2B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91C2B"/>
    <w:pPr>
      <w:tabs>
        <w:tab w:val="clear" w:pos="3686"/>
      </w:tabs>
    </w:pPr>
    <w:rPr>
      <w:b/>
      <w:color w:val="6F8B00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91C2B"/>
    <w:pPr>
      <w:tabs>
        <w:tab w:val="clear" w:pos="3686"/>
      </w:tabs>
      <w:ind w:left="200" w:hanging="200"/>
    </w:pPr>
    <w:rPr>
      <w:color w:val="6F8B00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991C2B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991C2B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991C2B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991C2B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991C2B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991C2B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450110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991C2B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991C2B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991C2B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991C2B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991C2B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991C2B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EEECE1" w:themeFill="background2"/>
      <w:vAlign w:val="center"/>
    </w:tcPr>
  </w:style>
  <w:style w:type="table" w:customStyle="1" w:styleId="ListTable6Colorful1">
    <w:name w:val="List Table 6 Colorful1"/>
    <w:basedOn w:val="Standaardtabel"/>
    <w:uiPriority w:val="51"/>
    <w:rsid w:val="00991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elVO"/>
    <w:uiPriority w:val="49"/>
    <w:rsid w:val="00991C2B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666666" w:themeColor="text1" w:themeTint="99"/>
        <w:right w:val="none" w:sz="0" w:space="0" w:color="auto"/>
        <w:insideH w:val="none" w:sz="0" w:space="0" w:color="auto"/>
        <w:insideV w:val="single" w:sz="4" w:space="0" w:color="666666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ijl1">
    <w:name w:val="Stijl1"/>
    <w:basedOn w:val="Standaardtabel"/>
    <w:uiPriority w:val="99"/>
    <w:rsid w:val="00991C2B"/>
    <w:pPr>
      <w:spacing w:after="0" w:line="240" w:lineRule="auto"/>
    </w:pPr>
    <w:tblPr/>
  </w:style>
  <w:style w:type="paragraph" w:customStyle="1" w:styleId="Tabelheader">
    <w:name w:val="Tabel header"/>
    <w:basedOn w:val="Standaard"/>
    <w:qFormat/>
    <w:rsid w:val="00991C2B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991C2B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991C2B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rsid w:val="00991C2B"/>
    <w:pPr>
      <w:numPr>
        <w:numId w:val="2"/>
      </w:numPr>
    </w:pPr>
  </w:style>
  <w:style w:type="paragraph" w:customStyle="1" w:styleId="streepjes">
    <w:name w:val="streepjes"/>
    <w:basedOn w:val="Standaard"/>
    <w:qFormat/>
    <w:rsid w:val="00991C2B"/>
    <w:pPr>
      <w:tabs>
        <w:tab w:val="clear" w:pos="3686"/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Standaard"/>
    <w:rsid w:val="00991C2B"/>
    <w:pPr>
      <w:numPr>
        <w:numId w:val="3"/>
      </w:numPr>
    </w:pPr>
  </w:style>
  <w:style w:type="paragraph" w:customStyle="1" w:styleId="TitelVo">
    <w:name w:val="Titel_Vo"/>
    <w:basedOn w:val="Titel"/>
    <w:link w:val="TitelVoChar"/>
    <w:qFormat/>
    <w:rsid w:val="00C30E87"/>
    <w:pPr>
      <w:framePr w:wrap="auto" w:vAnchor="margin" w:yAlign="inline"/>
      <w:jc w:val="center"/>
    </w:pPr>
  </w:style>
  <w:style w:type="paragraph" w:customStyle="1" w:styleId="OndertitelVo">
    <w:name w:val="Ondertitel_Vo"/>
    <w:basedOn w:val="Ondertitel"/>
    <w:link w:val="OndertitelVoChar"/>
    <w:qFormat/>
    <w:rsid w:val="00C30E87"/>
  </w:style>
  <w:style w:type="character" w:customStyle="1" w:styleId="TitelVoChar">
    <w:name w:val="Titel_Vo Char"/>
    <w:basedOn w:val="TitelChar"/>
    <w:link w:val="TitelVo"/>
    <w:rsid w:val="00C30E8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OndertitelVoChar">
    <w:name w:val="Ondertitel_Vo Char"/>
    <w:basedOn w:val="OndertitelChar"/>
    <w:link w:val="OndertitelVo"/>
    <w:rsid w:val="00C30E87"/>
    <w:rPr>
      <w:rFonts w:ascii="FlandersArtSerif-Bold" w:hAnsi="FlandersArtSerif-Bold"/>
      <w:sz w:val="52"/>
      <w:szCs w:val="3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ESCH\AppData\Local\OMNINET%20GmbH\OMNITRACKER\Temp\infobord_vrn_hier_werken_we_vsep05.dotx" TargetMode="External"/></Relationships>
</file>

<file path=word/theme/theme1.xml><?xml version="1.0" encoding="utf-8"?>
<a:theme xmlns:a="http://schemas.openxmlformats.org/drawingml/2006/main" name="Vlaamse Overheid Serif">
  <a:themeElements>
    <a:clrScheme name="Dep LV">
      <a:dk1>
        <a:sysClr val="windowText" lastClr="000000"/>
      </a:dk1>
      <a:lt1>
        <a:sysClr val="window" lastClr="FFFFFF"/>
      </a:lt1>
      <a:dk2>
        <a:srgbClr val="6F8B00"/>
      </a:dk2>
      <a:lt2>
        <a:srgbClr val="EEECE1"/>
      </a:lt2>
      <a:accent1>
        <a:srgbClr val="6F8B00"/>
      </a:accent1>
      <a:accent2>
        <a:srgbClr val="914E1A"/>
      </a:accent2>
      <a:accent3>
        <a:srgbClr val="86263B"/>
      </a:accent3>
      <a:accent4>
        <a:srgbClr val="15465B"/>
      </a:accent4>
      <a:accent5>
        <a:srgbClr val="FFFF00"/>
      </a:accent5>
      <a:accent6>
        <a:srgbClr val="000000"/>
      </a:accent6>
      <a:hlink>
        <a:srgbClr val="0000FF"/>
      </a:hlink>
      <a:folHlink>
        <a:srgbClr val="800080"/>
      </a:folHlink>
    </a:clrScheme>
    <a:fontScheme name="Vlaamse overheid opmaakstijlen">
      <a:majorFont>
        <a:latin typeface="FlandersArtSans-Medium"/>
        <a:ea typeface=""/>
        <a:cs typeface=""/>
      </a:majorFont>
      <a:minorFont>
        <a:latin typeface="FlandersArtSerif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2014-04-17T00:00:00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21EC24EC59F40B043BE4924C52FDD" ma:contentTypeVersion="19" ma:contentTypeDescription="Een nieuw document maken." ma:contentTypeScope="" ma:versionID="8ebda51cd1b7a0cd178b5e6be6a36633">
  <xsd:schema xmlns:xsd="http://www.w3.org/2001/XMLSchema" xmlns:xs="http://www.w3.org/2001/XMLSchema" xmlns:p="http://schemas.microsoft.com/office/2006/metadata/properties" xmlns:ns2="36c731b5-a4f0-427a-8f3b-6ab00f3483b0" xmlns:ns3="afa75725-982a-4fbc-b401-348d7081e2bc" targetNamespace="http://schemas.microsoft.com/office/2006/metadata/properties" ma:root="true" ma:fieldsID="c2eddcad88ee60fdbf467b2533058c84" ns2:_="" ns3:_="">
    <xsd:import namespace="36c731b5-a4f0-427a-8f3b-6ab00f3483b0"/>
    <xsd:import namespace="afa75725-982a-4fbc-b401-348d7081e2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731b5-a4f0-427a-8f3b-6ab00f348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30bd2eb8-1578-40b2-97d5-67b1fe595a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tatus" ma:index="26" nillable="true" ma:displayName="Status" ma:format="Dropdown" ma:internalName="Status">
      <xsd:simpleType>
        <xsd:restriction base="dms:Choice">
          <xsd:enumeration value="Lopend"/>
          <xsd:enumeration value="Afgerond"/>
          <xsd:enumeration value="Keuz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75725-982a-4fbc-b401-348d7081e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e3b729-a12f-4d6d-99bb-f2034358d2ee}" ma:internalName="TaxCatchAll" ma:showField="CatchAllData" ma:web="afa75725-982a-4fbc-b401-348d7081e2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c731b5-a4f0-427a-8f3b-6ab00f3483b0">
      <Terms xmlns="http://schemas.microsoft.com/office/infopath/2007/PartnerControls"/>
    </lcf76f155ced4ddcb4097134ff3c332f>
    <TaxCatchAll xmlns="afa75725-982a-4fbc-b401-348d7081e2bc" xsi:nil="true"/>
    <Status xmlns="36c731b5-a4f0-427a-8f3b-6ab00f3483b0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B2869C-5A52-479E-B3F6-348FB2384D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02B68A-E536-4837-843E-7B3E32F855E2}"/>
</file>

<file path=customXml/itemProps4.xml><?xml version="1.0" encoding="utf-8"?>
<ds:datastoreItem xmlns:ds="http://schemas.openxmlformats.org/officeDocument/2006/customXml" ds:itemID="{98C81C11-DE04-4825-98F5-76B6EE07E822}"/>
</file>

<file path=customXml/itemProps5.xml><?xml version="1.0" encoding="utf-8"?>
<ds:datastoreItem xmlns:ds="http://schemas.openxmlformats.org/officeDocument/2006/customXml" ds:itemID="{6AE3D846-EBCF-48C0-AF5B-59451C4A9163}"/>
</file>

<file path=docProps/app.xml><?xml version="1.0" encoding="utf-8"?>
<Properties xmlns="http://schemas.openxmlformats.org/officeDocument/2006/extended-properties" xmlns:vt="http://schemas.openxmlformats.org/officeDocument/2006/docPropsVTypes">
  <Template>infobord_vrn_hier_werken_we_vsep05.dotx</Template>
  <TotalTime>1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 van het document</vt:lpstr>
      <vt:lpstr>Titel van het document</vt:lpstr>
    </vt:vector>
  </TitlesOfParts>
  <Company>Vlaamse Overheid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van het document</dc:title>
  <dc:creator>Lieselotte Schoeters</dc:creator>
  <cp:lastModifiedBy>Lieselotte Schoeters</cp:lastModifiedBy>
  <cp:revision>1</cp:revision>
  <cp:lastPrinted>2014-03-28T18:07:00Z</cp:lastPrinted>
  <dcterms:created xsi:type="dcterms:W3CDTF">2023-05-22T13:05:00Z</dcterms:created>
  <dcterms:modified xsi:type="dcterms:W3CDTF">2023-05-22T13:06:00Z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0x010100A4121EC24EC59F40B043BE4924C52FDD</vt:lpwstr>
  </property>
</Properties>
</file>